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b/>
          <w:bCs/>
          <w:sz w:val="28"/>
          <w:szCs w:val="28"/>
        </w:rPr>
        <w:t xml:space="preserve">Дело № </w:t>
      </w:r>
      <w:r>
        <w:rPr>
          <w:rFonts w:ascii="Times New Roman" w:eastAsia="Times New Roman" w:hAnsi="Times New Roman" w:cs="Times New Roman"/>
          <w:b/>
          <w:bCs/>
          <w:sz w:val="28"/>
          <w:szCs w:val="28"/>
        </w:rPr>
        <w:t>05-0482/1302/2024</w:t>
      </w:r>
    </w:p>
    <w:p>
      <w:pPr>
        <w:spacing w:before="0" w:after="0"/>
        <w:jc w:val="right"/>
        <w:rPr>
          <w:sz w:val="28"/>
          <w:szCs w:val="28"/>
        </w:rPr>
      </w:pPr>
      <w:r>
        <w:rPr>
          <w:rFonts w:ascii="Times New Roman" w:eastAsia="Times New Roman" w:hAnsi="Times New Roman" w:cs="Times New Roman"/>
          <w:b/>
          <w:bCs/>
          <w:sz w:val="28"/>
          <w:szCs w:val="28"/>
        </w:rPr>
        <w:t xml:space="preserve">УИД </w:t>
      </w:r>
      <w:r>
        <w:rPr>
          <w:rFonts w:ascii="Times New Roman" w:eastAsia="Times New Roman" w:hAnsi="Times New Roman" w:cs="Times New Roman"/>
          <w:b/>
          <w:bCs/>
          <w:sz w:val="28"/>
          <w:szCs w:val="28"/>
        </w:rPr>
        <w:t>86MS0013-01-2024-003151-37</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08 апреля 2024 </w:t>
      </w:r>
      <w:r>
        <w:rPr>
          <w:rFonts w:ascii="Times New Roman" w:eastAsia="Times New Roman" w:hAnsi="Times New Roman" w:cs="Times New Roman"/>
          <w:sz w:val="28"/>
          <w:szCs w:val="28"/>
        </w:rPr>
        <w:t>года</w:t>
      </w:r>
    </w:p>
    <w:p>
      <w:pPr>
        <w:spacing w:before="0" w:after="0"/>
        <w:jc w:val="both"/>
        <w:rPr>
          <w:sz w:val="28"/>
          <w:szCs w:val="28"/>
        </w:rPr>
      </w:pPr>
      <w:r>
        <w:rPr>
          <w:rFonts w:ascii="Times New Roman" w:eastAsia="Times New Roman" w:hAnsi="Times New Roman" w:cs="Times New Roman"/>
          <w:sz w:val="28"/>
          <w:szCs w:val="28"/>
        </w:rPr>
        <w:t>ул. Совхозная,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8"/>
          <w:szCs w:val="28"/>
        </w:rPr>
      </w:pPr>
      <w:r>
        <w:rPr>
          <w:rFonts w:ascii="Times New Roman" w:eastAsia="Times New Roman" w:hAnsi="Times New Roman" w:cs="Times New Roman"/>
          <w:sz w:val="28"/>
          <w:szCs w:val="28"/>
        </w:rPr>
        <w:t xml:space="preserve">с участием привлекаемого к административной ответственности лица – </w:t>
      </w:r>
      <w:r>
        <w:rPr>
          <w:rFonts w:ascii="Times New Roman" w:eastAsia="Times New Roman" w:hAnsi="Times New Roman" w:cs="Times New Roman"/>
          <w:sz w:val="28"/>
          <w:szCs w:val="28"/>
        </w:rPr>
        <w:t>Сафарова Э.Ф.</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рассмотрев в открытом судебном заседании материалы дела об административном правонарушении, предусмотренном ч. 2 ст. 7.27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 xml:space="preserve">Сафарова Эльвира </w:t>
      </w:r>
      <w:r>
        <w:rPr>
          <w:rFonts w:ascii="Times New Roman" w:eastAsia="Times New Roman" w:hAnsi="Times New Roman" w:cs="Times New Roman"/>
          <w:sz w:val="28"/>
          <w:szCs w:val="28"/>
        </w:rPr>
        <w:t>Фанзилевича</w:t>
      </w:r>
      <w:r>
        <w:rPr>
          <w:rFonts w:ascii="Times New Roman" w:eastAsia="Times New Roman" w:hAnsi="Times New Roman" w:cs="Times New Roman"/>
          <w:sz w:val="28"/>
          <w:szCs w:val="28"/>
        </w:rPr>
        <w:t xml:space="preserve">, </w:t>
      </w:r>
      <w:r>
        <w:rPr>
          <w:rStyle w:val="cat-ExternalSystemDefinedgrp-45rplc-9"/>
          <w:rFonts w:ascii="Times New Roman" w:eastAsia="Times New Roman" w:hAnsi="Times New Roman" w:cs="Times New Roman"/>
          <w:sz w:val="28"/>
          <w:szCs w:val="28"/>
        </w:rPr>
        <w:t>...</w:t>
      </w:r>
      <w:r>
        <w:rPr>
          <w:rStyle w:val="cat-PassportDatagrp-30rplc-10"/>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зарегистрированного по адресу: </w:t>
      </w:r>
      <w:r>
        <w:rPr>
          <w:rStyle w:val="cat-UserDefinedgrp-46rplc-1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31rplc-17"/>
          <w:rFonts w:ascii="Times New Roman" w:eastAsia="Times New Roman" w:hAnsi="Times New Roman" w:cs="Times New Roman"/>
          <w:sz w:val="28"/>
          <w:szCs w:val="28"/>
        </w:rPr>
        <w:t>паспортные данные</w:t>
      </w:r>
      <w:r>
        <w:rPr>
          <w:rStyle w:val="cat-ExternalSystemDefinedgrp-43rplc-18"/>
          <w:rFonts w:ascii="Times New Roman" w:eastAsia="Times New Roman" w:hAnsi="Times New Roman" w:cs="Times New Roman"/>
          <w:sz w:val="28"/>
          <w:szCs w:val="28"/>
        </w:rPr>
        <w:t>...</w:t>
      </w:r>
      <w:r>
        <w:rPr>
          <w:rStyle w:val="cat-ExternalSystemDefinedgrp-42rplc-19"/>
          <w:rFonts w:ascii="Times New Roman" w:eastAsia="Times New Roman" w:hAnsi="Times New Roman" w:cs="Times New Roman"/>
          <w:sz w:val="28"/>
          <w:szCs w:val="28"/>
        </w:rPr>
        <w:t>...</w:t>
      </w:r>
      <w:r>
        <w:rPr>
          <w:rStyle w:val="cat-ExternalSystemDefinedgrp-41rplc-20"/>
          <w:rFonts w:ascii="Times New Roman" w:eastAsia="Times New Roman" w:hAnsi="Times New Roman" w:cs="Times New Roman"/>
          <w:sz w:val="28"/>
          <w:szCs w:val="28"/>
        </w:rPr>
        <w:t>...</w:t>
      </w:r>
      <w:r>
        <w:rPr>
          <w:rStyle w:val="cat-ExternalSystemDefinedgrp-44rplc-21"/>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5" w:after="0" w:line="317" w:lineRule="atLeast"/>
        <w:ind w:left="5" w:right="29" w:firstLine="701"/>
        <w:jc w:val="both"/>
      </w:pPr>
      <w:r>
        <w:rPr>
          <w:rFonts w:ascii="Times New Roman" w:eastAsia="Times New Roman" w:hAnsi="Times New Roman" w:cs="Times New Roman"/>
          <w:sz w:val="28"/>
          <w:szCs w:val="28"/>
        </w:rPr>
        <w:t xml:space="preserve">23 марта 2024 </w:t>
      </w:r>
      <w:r>
        <w:rPr>
          <w:rFonts w:ascii="Times New Roman" w:eastAsia="Times New Roman" w:hAnsi="Times New Roman" w:cs="Times New Roman"/>
          <w:sz w:val="28"/>
          <w:szCs w:val="28"/>
        </w:rPr>
        <w:t>года в 1</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 xml:space="preserve"> 17 </w:t>
      </w:r>
      <w:r>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 xml:space="preserve"> Сафаров Э.Ф. </w:t>
      </w:r>
      <w:r>
        <w:rPr>
          <w:rFonts w:ascii="Times New Roman" w:eastAsia="Times New Roman" w:hAnsi="Times New Roman" w:cs="Times New Roman"/>
          <w:sz w:val="28"/>
          <w:szCs w:val="28"/>
        </w:rPr>
        <w:t>в магазине «Пятерочка», расположенном по ул.</w:t>
      </w:r>
      <w:r>
        <w:rPr>
          <w:rFonts w:ascii="Times New Roman" w:eastAsia="Times New Roman" w:hAnsi="Times New Roman" w:cs="Times New Roman"/>
          <w:sz w:val="28"/>
          <w:szCs w:val="28"/>
        </w:rPr>
        <w:t xml:space="preserve"> Толстого</w:t>
      </w:r>
      <w:r>
        <w:rPr>
          <w:rFonts w:ascii="Times New Roman" w:eastAsia="Times New Roman" w:hAnsi="Times New Roman" w:cs="Times New Roman"/>
          <w:sz w:val="28"/>
          <w:szCs w:val="28"/>
        </w:rPr>
        <w:t>, д.</w:t>
      </w:r>
      <w:r>
        <w:rPr>
          <w:rFonts w:ascii="Times New Roman" w:eastAsia="Times New Roman" w:hAnsi="Times New Roman" w:cs="Times New Roman"/>
          <w:sz w:val="28"/>
          <w:szCs w:val="28"/>
        </w:rPr>
        <w:t xml:space="preserve"> 7А</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Белый Яр Сургутского района, имея умысел на тайное хищение чужого имущества, из корыстных побуждений, путем свободного доступа, со стеллажей магазина умышлено похитил</w:t>
      </w:r>
      <w:r>
        <w:rPr>
          <w:rFonts w:ascii="Times New Roman" w:eastAsia="Times New Roman" w:hAnsi="Times New Roman" w:cs="Times New Roman"/>
          <w:sz w:val="28"/>
          <w:szCs w:val="28"/>
        </w:rPr>
        <w:t xml:space="preserve"> шоколад "Мерси" с нач. марципан, весом 112 г в количестве 10 штук </w:t>
      </w:r>
      <w:r>
        <w:rPr>
          <w:rFonts w:ascii="Times New Roman" w:eastAsia="Times New Roman" w:hAnsi="Times New Roman" w:cs="Times New Roman"/>
          <w:sz w:val="28"/>
          <w:szCs w:val="28"/>
        </w:rPr>
        <w:t>общей стоимостью</w:t>
      </w:r>
      <w:r>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081</w:t>
      </w:r>
      <w:r>
        <w:rPr>
          <w:rFonts w:ascii="Times New Roman" w:eastAsia="Times New Roman" w:hAnsi="Times New Roman" w:cs="Times New Roman"/>
          <w:sz w:val="28"/>
          <w:szCs w:val="28"/>
        </w:rPr>
        <w:t xml:space="preserve"> руб. 0</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коп.,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принадлежащие ООО «Агроторг», чем причинил незначительный ущерб</w:t>
      </w:r>
      <w:r>
        <w:rPr>
          <w:rFonts w:ascii="Times New Roman" w:eastAsia="Times New Roman" w:hAnsi="Times New Roman" w:cs="Times New Roman"/>
          <w:sz w:val="28"/>
          <w:szCs w:val="28"/>
        </w:rPr>
        <w:t xml:space="preserve"> на указанную сумму. </w:t>
      </w:r>
      <w:r>
        <w:rPr>
          <w:rFonts w:ascii="Times New Roman" w:eastAsia="Times New Roman" w:hAnsi="Times New Roman" w:cs="Times New Roman"/>
          <w:sz w:val="28"/>
          <w:szCs w:val="28"/>
        </w:rPr>
        <w:t>В отношении</w:t>
      </w:r>
      <w:r>
        <w:rPr>
          <w:rFonts w:ascii="Times New Roman" w:eastAsia="Times New Roman" w:hAnsi="Times New Roman" w:cs="Times New Roman"/>
          <w:sz w:val="28"/>
          <w:szCs w:val="28"/>
        </w:rPr>
        <w:t xml:space="preserve"> Сафарова Э.Ф. </w:t>
      </w:r>
      <w:r>
        <w:rPr>
          <w:rFonts w:ascii="Times New Roman" w:eastAsia="Times New Roman" w:hAnsi="Times New Roman" w:cs="Times New Roman"/>
          <w:sz w:val="28"/>
          <w:szCs w:val="28"/>
        </w:rPr>
        <w:t>составлен протокол об административном правонарушении, предусмотренном ч.2 ст. 7.27 КоАП РФ. Административное расследование по делу не проводилось. Материалы дела об административном правонарушении переданы на рассмотрение по подсудности мировому судье судебного участка № 2 Сургутского судебного района Ханты-Мансийского автономного округа – Югры.</w:t>
      </w:r>
    </w:p>
    <w:p>
      <w:pPr>
        <w:spacing w:before="5" w:after="0" w:line="317" w:lineRule="atLeast"/>
        <w:ind w:left="5" w:right="29" w:firstLine="701"/>
        <w:jc w:val="both"/>
      </w:pPr>
      <w:r>
        <w:rPr>
          <w:rFonts w:ascii="Times New Roman" w:eastAsia="Times New Roman" w:hAnsi="Times New Roman" w:cs="Times New Roman"/>
          <w:sz w:val="28"/>
          <w:szCs w:val="28"/>
        </w:rPr>
        <w:t xml:space="preserve">В судебном заседании </w:t>
      </w:r>
      <w:r>
        <w:rPr>
          <w:rFonts w:ascii="Times New Roman" w:eastAsia="Times New Roman" w:hAnsi="Times New Roman" w:cs="Times New Roman"/>
          <w:sz w:val="28"/>
          <w:szCs w:val="28"/>
        </w:rPr>
        <w:t xml:space="preserve">Сафаров Э.Ф. </w:t>
      </w:r>
      <w:r>
        <w:rPr>
          <w:rFonts w:ascii="Times New Roman" w:eastAsia="Times New Roman" w:hAnsi="Times New Roman" w:cs="Times New Roman"/>
          <w:sz w:val="28"/>
          <w:szCs w:val="28"/>
        </w:rPr>
        <w:t xml:space="preserve">вину во вменённом административном правонарушении признал в полном объеме, в содеянном раскаялся, ходатайств не заявлял. </w:t>
      </w:r>
    </w:p>
    <w:p>
      <w:pPr>
        <w:spacing w:before="5" w:after="0" w:line="317" w:lineRule="atLeast"/>
        <w:ind w:left="5" w:right="29" w:firstLine="701"/>
        <w:jc w:val="both"/>
      </w:pPr>
      <w:r>
        <w:rPr>
          <w:rFonts w:ascii="Times New Roman" w:eastAsia="Times New Roman" w:hAnsi="Times New Roman" w:cs="Times New Roman"/>
          <w:sz w:val="28"/>
          <w:szCs w:val="28"/>
        </w:rPr>
        <w:t>В судебное заседание представитель потерпевшего</w:t>
      </w:r>
      <w:r>
        <w:rPr>
          <w:rFonts w:ascii="Times New Roman" w:eastAsia="Times New Roman" w:hAnsi="Times New Roman" w:cs="Times New Roman"/>
          <w:sz w:val="28"/>
          <w:szCs w:val="28"/>
        </w:rPr>
        <w:t xml:space="preserve"> ООО «Агроторг» </w:t>
      </w:r>
      <w:r>
        <w:rPr>
          <w:rFonts w:ascii="Times New Roman" w:eastAsia="Times New Roman" w:hAnsi="Times New Roman" w:cs="Times New Roman"/>
          <w:sz w:val="28"/>
          <w:szCs w:val="28"/>
        </w:rPr>
        <w:t>не явился, о времени и месте рассмотрения дела извещен надлежащим образом, представил суду ходатайство о рассмотрении дела в его отсутствие.</w:t>
      </w:r>
    </w:p>
    <w:p>
      <w:pPr>
        <w:spacing w:before="5" w:after="0" w:line="317" w:lineRule="atLeast"/>
        <w:ind w:left="5" w:right="29" w:firstLine="701"/>
        <w:jc w:val="both"/>
      </w:pPr>
      <w:r>
        <w:rPr>
          <w:rFonts w:ascii="Times New Roman" w:eastAsia="Times New Roman" w:hAnsi="Times New Roman" w:cs="Times New Roman"/>
          <w:sz w:val="28"/>
          <w:szCs w:val="28"/>
        </w:rPr>
        <w:t xml:space="preserve">Исследовав материалы дела об административном правонарушении, заслушав </w:t>
      </w:r>
      <w:r>
        <w:rPr>
          <w:rFonts w:ascii="Times New Roman" w:eastAsia="Times New Roman" w:hAnsi="Times New Roman" w:cs="Times New Roman"/>
          <w:sz w:val="28"/>
          <w:szCs w:val="28"/>
        </w:rPr>
        <w:t xml:space="preserve">Сафарова Э.Ф., </w:t>
      </w:r>
      <w:r>
        <w:rPr>
          <w:rFonts w:ascii="Times New Roman" w:eastAsia="Times New Roman" w:hAnsi="Times New Roman" w:cs="Times New Roman"/>
          <w:sz w:val="28"/>
          <w:szCs w:val="28"/>
        </w:rPr>
        <w:t>прихожу к следующему.</w:t>
      </w:r>
    </w:p>
    <w:p>
      <w:pPr>
        <w:spacing w:before="5" w:after="0" w:line="317" w:lineRule="atLeast"/>
        <w:ind w:left="5" w:right="29" w:firstLine="701"/>
        <w:jc w:val="both"/>
      </w:pPr>
      <w:r>
        <w:rPr>
          <w:rFonts w:ascii="Times New Roman" w:eastAsia="Times New Roman" w:hAnsi="Times New Roman" w:cs="Times New Roman"/>
          <w:sz w:val="28"/>
          <w:szCs w:val="28"/>
        </w:rPr>
        <w:t>В силу ст. 24.1 КоАП РФ задачами производства по делам об административных правонарушениях являются всестороннее, полное, объективное выяснение обстоятельств каждого дела.</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со ст. 26.1 КоАП РФ по делу об административном правонарушении выяснению подлежат наличие события административного правонарушения, лицо, совершившее противоправные действия, виновность лица в совершении административного правонарушения, обстоятельства смягчающие и отягчающие административную ответственность, характер и размер ущерба, обстоятельства исключающие производство по делу,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spacing w:before="5" w:after="0" w:line="317" w:lineRule="atLeast"/>
        <w:ind w:left="5" w:right="29" w:firstLine="701"/>
        <w:jc w:val="both"/>
      </w:pPr>
      <w:r>
        <w:rPr>
          <w:rFonts w:ascii="Times New Roman" w:eastAsia="Times New Roman" w:hAnsi="Times New Roman" w:cs="Times New Roman"/>
          <w:sz w:val="28"/>
          <w:szCs w:val="28"/>
        </w:rPr>
        <w:t>Частью 2 ст. 7.27 КоАП РФ предусмотрена административная ответственность за мелкое хищение чужого имущества, стоимость которого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14.15.3 настоящего Кодекса, - 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pPr>
        <w:spacing w:before="5" w:after="0" w:line="317" w:lineRule="atLeast"/>
        <w:ind w:left="5" w:right="29" w:firstLine="701"/>
        <w:jc w:val="both"/>
      </w:pPr>
      <w:r>
        <w:rPr>
          <w:rFonts w:ascii="Times New Roman" w:eastAsia="Times New Roman" w:hAnsi="Times New Roman" w:cs="Times New Roman"/>
          <w:sz w:val="28"/>
          <w:szCs w:val="28"/>
        </w:rPr>
        <w:t>Объектом данного правонарушения являются отношения собственности, а непосредственным предметом посягательства выступает имущество.</w:t>
      </w:r>
    </w:p>
    <w:p>
      <w:pPr>
        <w:spacing w:before="5" w:after="0" w:line="317" w:lineRule="atLeast"/>
        <w:ind w:left="5" w:right="29" w:firstLine="701"/>
        <w:jc w:val="both"/>
      </w:pPr>
      <w:r>
        <w:rPr>
          <w:rFonts w:ascii="Times New Roman" w:eastAsia="Times New Roman" w:hAnsi="Times New Roman" w:cs="Times New Roman"/>
          <w:sz w:val="28"/>
          <w:szCs w:val="28"/>
        </w:rPr>
        <w:t>Объективная сторона правонарушения состоит в противоправных действиях, направленных на завладение чужим имуществом путем кражи, мошенничества, присвоения или растраты при отсутствии признаков преступления.</w:t>
      </w:r>
    </w:p>
    <w:p>
      <w:pPr>
        <w:spacing w:before="5" w:after="0" w:line="317" w:lineRule="atLeast"/>
        <w:ind w:left="5" w:right="29" w:firstLine="701"/>
        <w:jc w:val="both"/>
      </w:pPr>
      <w:r>
        <w:rPr>
          <w:rFonts w:ascii="Times New Roman" w:eastAsia="Times New Roman" w:hAnsi="Times New Roman" w:cs="Times New Roman"/>
          <w:sz w:val="28"/>
          <w:szCs w:val="28"/>
        </w:rPr>
        <w:t>Как следует из материалов дела,</w:t>
      </w:r>
      <w:r>
        <w:rPr>
          <w:rFonts w:ascii="Times New Roman" w:eastAsia="Times New Roman" w:hAnsi="Times New Roman" w:cs="Times New Roman"/>
          <w:sz w:val="28"/>
          <w:szCs w:val="28"/>
        </w:rPr>
        <w:t xml:space="preserve"> 23 марта 2024 года в 12 час. 17 мин., Сафаров Э.Ф. в магазине «Пятерочка», расположенном по ул. Толстого, д. 7А в </w:t>
      </w: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xml:space="preserve">. Белый Яр Сургутского района, имея умысел на тайное хищение чужого имущества, из корыстных побуждений, путем свободного доступа, со стеллажей магазина умышлено похитил шоколад "Мерси" с нач. марципан, весом 112 г в количестве 10 штук общей стоимостью 1081 руб. 01 </w:t>
      </w:r>
      <w:r>
        <w:rPr>
          <w:rFonts w:ascii="Times New Roman" w:eastAsia="Times New Roman" w:hAnsi="Times New Roman" w:cs="Times New Roman"/>
          <w:sz w:val="28"/>
          <w:szCs w:val="28"/>
        </w:rPr>
        <w:t>коп.,</w:t>
      </w:r>
      <w:r>
        <w:rPr>
          <w:rFonts w:ascii="Times New Roman" w:eastAsia="Times New Roman" w:hAnsi="Times New Roman" w:cs="Times New Roman"/>
          <w:sz w:val="28"/>
          <w:szCs w:val="28"/>
        </w:rPr>
        <w:t xml:space="preserve"> принадлежащие ООО «Агроторг», чем причинил незначительный ущерб на указанную сумму.</w:t>
      </w:r>
    </w:p>
    <w:p>
      <w:pPr>
        <w:spacing w:before="5" w:after="0" w:line="317" w:lineRule="atLeast"/>
        <w:ind w:left="5" w:right="29" w:firstLine="701"/>
        <w:jc w:val="both"/>
      </w:pPr>
      <w:r>
        <w:rPr>
          <w:rFonts w:ascii="Times New Roman" w:eastAsia="Times New Roman" w:hAnsi="Times New Roman" w:cs="Times New Roman"/>
          <w:sz w:val="28"/>
          <w:szCs w:val="28"/>
        </w:rPr>
        <w:t xml:space="preserve">Указанные обстоятельства подтверждаются имеющимися в деле доказательствами: протоколом об административном правонарушении 86 № </w:t>
      </w:r>
      <w:r>
        <w:rPr>
          <w:rFonts w:ascii="Times New Roman" w:eastAsia="Times New Roman" w:hAnsi="Times New Roman" w:cs="Times New Roman"/>
          <w:sz w:val="28"/>
          <w:szCs w:val="28"/>
        </w:rPr>
        <w:t xml:space="preserve">362956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04.04.2024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ода, при составлении которого</w:t>
      </w:r>
      <w:r>
        <w:rPr>
          <w:rFonts w:ascii="Times New Roman" w:eastAsia="Times New Roman" w:hAnsi="Times New Roman" w:cs="Times New Roman"/>
          <w:sz w:val="28"/>
          <w:szCs w:val="28"/>
        </w:rPr>
        <w:t xml:space="preserve"> Сафарову Э.Ф. </w:t>
      </w:r>
      <w:r>
        <w:rPr>
          <w:rFonts w:ascii="Times New Roman" w:eastAsia="Times New Roman" w:hAnsi="Times New Roman" w:cs="Times New Roman"/>
          <w:sz w:val="28"/>
          <w:szCs w:val="28"/>
        </w:rPr>
        <w:t>были разъяснены права, предусмотренные ст. 51 Конституции РФ, ст. 25.1 КоАП РФ, что подтверждается его подписью; заявлением представителя потерпевшего о привлечении к ответственности; копией доверенности на представителя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Садчикову</w:t>
      </w:r>
      <w:r>
        <w:rPr>
          <w:rFonts w:ascii="Times New Roman" w:eastAsia="Times New Roman" w:hAnsi="Times New Roman" w:cs="Times New Roman"/>
          <w:sz w:val="28"/>
          <w:szCs w:val="28"/>
        </w:rPr>
        <w:t xml:space="preserve"> О.В.</w:t>
      </w:r>
      <w:r>
        <w:rPr>
          <w:rFonts w:ascii="Times New Roman" w:eastAsia="Times New Roman" w:hAnsi="Times New Roman" w:cs="Times New Roman"/>
          <w:sz w:val="28"/>
          <w:szCs w:val="28"/>
        </w:rPr>
        <w:t>; справками об ущербе; объяснениями представителя потерпевшего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Садчиковой</w:t>
      </w:r>
      <w:r>
        <w:rPr>
          <w:rFonts w:ascii="Times New Roman" w:eastAsia="Times New Roman" w:hAnsi="Times New Roman" w:cs="Times New Roman"/>
          <w:sz w:val="28"/>
          <w:szCs w:val="28"/>
        </w:rPr>
        <w:t xml:space="preserve"> О.В.; </w:t>
      </w:r>
      <w:r>
        <w:rPr>
          <w:rFonts w:ascii="Times New Roman" w:eastAsia="Times New Roman" w:hAnsi="Times New Roman" w:cs="Times New Roman"/>
          <w:sz w:val="28"/>
          <w:szCs w:val="28"/>
        </w:rPr>
        <w:t>объяснениями</w:t>
      </w:r>
      <w:r>
        <w:rPr>
          <w:rFonts w:ascii="Times New Roman" w:eastAsia="Times New Roman" w:hAnsi="Times New Roman" w:cs="Times New Roman"/>
          <w:sz w:val="28"/>
          <w:szCs w:val="28"/>
        </w:rPr>
        <w:t xml:space="preserve"> Сафарова Э.Ф.</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сводкой на лицо и другими доказательствами. </w:t>
      </w:r>
    </w:p>
    <w:p>
      <w:pPr>
        <w:spacing w:before="5" w:after="0" w:line="317" w:lineRule="atLeast"/>
        <w:ind w:left="5" w:right="29" w:firstLine="701"/>
        <w:jc w:val="both"/>
      </w:pPr>
      <w:r>
        <w:rPr>
          <w:rFonts w:ascii="Times New Roman" w:eastAsia="Times New Roman" w:hAnsi="Times New Roman" w:cs="Times New Roman"/>
          <w:sz w:val="28"/>
          <w:szCs w:val="28"/>
        </w:rPr>
        <w:t>В ходе производства по делу на основании совокупности собранных доказательств судом с достоверностью установлено, что</w:t>
      </w:r>
      <w:r>
        <w:rPr>
          <w:rFonts w:ascii="Times New Roman" w:eastAsia="Times New Roman" w:hAnsi="Times New Roman" w:cs="Times New Roman"/>
          <w:sz w:val="28"/>
          <w:szCs w:val="28"/>
        </w:rPr>
        <w:t xml:space="preserve"> Сафаров Э.Ф. </w:t>
      </w:r>
      <w:r>
        <w:rPr>
          <w:rFonts w:ascii="Times New Roman" w:eastAsia="Times New Roman" w:hAnsi="Times New Roman" w:cs="Times New Roman"/>
          <w:sz w:val="28"/>
          <w:szCs w:val="28"/>
        </w:rPr>
        <w:t xml:space="preserve">совершил </w:t>
      </w:r>
      <w:r>
        <w:rPr>
          <w:rFonts w:ascii="Times New Roman" w:eastAsia="Times New Roman" w:hAnsi="Times New Roman" w:cs="Times New Roman"/>
          <w:sz w:val="28"/>
          <w:szCs w:val="28"/>
        </w:rPr>
        <w:t>мелкое хищение чужого имущества при отсутствии признаков преступления. Эти действия образуют объективную сторону административного правонарушения, предусмотренного частью 2 статьи 7.27 КоАП РФ.</w:t>
      </w:r>
    </w:p>
    <w:p>
      <w:pPr>
        <w:spacing w:before="5" w:after="0" w:line="317" w:lineRule="atLeast"/>
        <w:ind w:left="5" w:right="29" w:firstLine="701"/>
        <w:jc w:val="both"/>
      </w:pPr>
      <w:r>
        <w:rPr>
          <w:rFonts w:ascii="Times New Roman" w:eastAsia="Times New Roman" w:hAnsi="Times New Roman" w:cs="Times New Roman"/>
          <w:sz w:val="28"/>
          <w:szCs w:val="28"/>
        </w:rPr>
        <w:t xml:space="preserve">Деяние </w:t>
      </w:r>
      <w:r>
        <w:rPr>
          <w:rFonts w:ascii="Times New Roman" w:eastAsia="Times New Roman" w:hAnsi="Times New Roman" w:cs="Times New Roman"/>
          <w:sz w:val="28"/>
          <w:szCs w:val="28"/>
        </w:rPr>
        <w:t xml:space="preserve">Сафарова Э.Ф. </w:t>
      </w:r>
      <w:r>
        <w:rPr>
          <w:rFonts w:ascii="Times New Roman" w:eastAsia="Times New Roman" w:hAnsi="Times New Roman" w:cs="Times New Roman"/>
          <w:sz w:val="28"/>
          <w:szCs w:val="28"/>
        </w:rPr>
        <w:t>судья квалифицирует по ч. 2 ст. 7.27 Кодекса Российской Федерации об административных правонарушениях –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14.15.3 настоящего Кодекса.</w:t>
      </w:r>
    </w:p>
    <w:p>
      <w:pPr>
        <w:spacing w:before="5" w:after="0" w:line="317" w:lineRule="atLeast"/>
        <w:ind w:left="5" w:right="29" w:firstLine="701"/>
        <w:jc w:val="both"/>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не имеется.</w:t>
      </w:r>
    </w:p>
    <w:p>
      <w:pPr>
        <w:spacing w:before="5" w:after="0" w:line="317" w:lineRule="atLeast"/>
        <w:ind w:left="5" w:right="29" w:firstLine="701"/>
        <w:jc w:val="both"/>
      </w:pPr>
      <w:r>
        <w:rPr>
          <w:rFonts w:ascii="Times New Roman" w:eastAsia="Times New Roman" w:hAnsi="Times New Roman" w:cs="Times New Roman"/>
          <w:sz w:val="28"/>
          <w:szCs w:val="28"/>
        </w:rPr>
        <w:t xml:space="preserve">Назначая </w:t>
      </w:r>
      <w:r>
        <w:rPr>
          <w:rFonts w:ascii="Times New Roman" w:eastAsia="Times New Roman" w:hAnsi="Times New Roman" w:cs="Times New Roman"/>
          <w:sz w:val="28"/>
          <w:szCs w:val="28"/>
        </w:rPr>
        <w:t xml:space="preserve">Сафарову Э.Ф. </w:t>
      </w:r>
      <w:r>
        <w:rPr>
          <w:rFonts w:ascii="Times New Roman" w:eastAsia="Times New Roman" w:hAnsi="Times New Roman" w:cs="Times New Roman"/>
          <w:sz w:val="28"/>
          <w:szCs w:val="28"/>
        </w:rPr>
        <w:t>административное наказание, в качестве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учитываю признание им вины, раскаяние в содеянном.</w:t>
      </w:r>
    </w:p>
    <w:p>
      <w:pPr>
        <w:spacing w:before="5" w:after="0" w:line="317" w:lineRule="atLeast"/>
        <w:ind w:left="5" w:right="29" w:firstLine="701"/>
        <w:jc w:val="both"/>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бстоятельств, предусмотренны</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ст. 4.3 Кодекса Российской Федерации об административных правонарушениях, и отягчающи</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административную ответственность, </w:t>
      </w:r>
      <w:r>
        <w:rPr>
          <w:rFonts w:ascii="Times New Roman" w:eastAsia="Times New Roman" w:hAnsi="Times New Roman" w:cs="Times New Roman"/>
          <w:sz w:val="28"/>
          <w:szCs w:val="28"/>
        </w:rPr>
        <w:t xml:space="preserve">в судебном заседании не установлено. </w:t>
      </w:r>
    </w:p>
    <w:p>
      <w:pPr>
        <w:spacing w:before="5" w:after="0" w:line="317" w:lineRule="atLeast"/>
        <w:ind w:left="5" w:right="29" w:firstLine="701"/>
        <w:jc w:val="both"/>
      </w:pPr>
      <w:r>
        <w:rPr>
          <w:rFonts w:ascii="Times New Roman" w:eastAsia="Times New Roman" w:hAnsi="Times New Roman" w:cs="Times New Roman"/>
          <w:sz w:val="28"/>
          <w:szCs w:val="28"/>
        </w:rPr>
        <w:t>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pPr>
        <w:spacing w:before="5" w:after="0" w:line="317" w:lineRule="atLeast"/>
        <w:ind w:left="5" w:right="29" w:firstLine="701"/>
        <w:jc w:val="both"/>
      </w:pPr>
      <w:r>
        <w:rPr>
          <w:rFonts w:ascii="Times New Roman" w:eastAsia="Times New Roman" w:hAnsi="Times New Roman" w:cs="Times New Roman"/>
          <w:sz w:val="28"/>
          <w:szCs w:val="28"/>
        </w:rPr>
        <w:t xml:space="preserve">При назначении административного наказания, судья учитывает: личность </w:t>
      </w:r>
      <w:r>
        <w:rPr>
          <w:rFonts w:ascii="Times New Roman" w:eastAsia="Times New Roman" w:hAnsi="Times New Roman" w:cs="Times New Roman"/>
          <w:sz w:val="28"/>
          <w:szCs w:val="28"/>
        </w:rPr>
        <w:t>Сафарова Э.Ф.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обстоятельства совершения административного правонарушения, наличие смягчающих и отсутствие отягчающих административную ответственность обстоятельств, характер совершённого административного правонарушения, его имущественное положение.</w:t>
      </w:r>
    </w:p>
    <w:p>
      <w:pPr>
        <w:spacing w:before="0" w:after="0"/>
        <w:ind w:firstLine="708"/>
        <w:jc w:val="both"/>
        <w:rPr>
          <w:sz w:val="28"/>
          <w:szCs w:val="28"/>
        </w:rPr>
      </w:pPr>
      <w:r>
        <w:rPr>
          <w:rFonts w:ascii="Times New Roman" w:eastAsia="Times New Roman" w:hAnsi="Times New Roman" w:cs="Times New Roman"/>
          <w:sz w:val="28"/>
          <w:szCs w:val="28"/>
        </w:rPr>
        <w:t>В материалах дела имеются сведения об оплате штрафа по предыдущим постановлениям.</w:t>
      </w:r>
    </w:p>
    <w:p>
      <w:pPr>
        <w:spacing w:before="0" w:after="0"/>
        <w:ind w:firstLine="708"/>
        <w:jc w:val="both"/>
        <w:rPr>
          <w:sz w:val="28"/>
          <w:szCs w:val="28"/>
        </w:rPr>
      </w:pPr>
      <w:r>
        <w:rPr>
          <w:rFonts w:ascii="Times New Roman" w:eastAsia="Times New Roman" w:hAnsi="Times New Roman" w:cs="Times New Roman"/>
          <w:sz w:val="28"/>
          <w:szCs w:val="28"/>
        </w:rPr>
        <w:t>Судья считает возможным назначить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Сафарову Э.Ф. наказание </w:t>
      </w:r>
      <w:r>
        <w:rPr>
          <w:rFonts w:ascii="Times New Roman" w:eastAsia="Times New Roman" w:hAnsi="Times New Roman" w:cs="Times New Roman"/>
          <w:sz w:val="28"/>
          <w:szCs w:val="28"/>
        </w:rPr>
        <w:t>в виде штрафа, так как данный вид наказания сможет в полной мере достигнуть целей административного наказания.</w:t>
      </w:r>
    </w:p>
    <w:p>
      <w:pPr>
        <w:spacing w:before="5" w:after="0" w:line="317" w:lineRule="atLeast"/>
        <w:ind w:left="5" w:right="29" w:firstLine="701"/>
        <w:jc w:val="both"/>
      </w:pPr>
      <w:r>
        <w:rPr>
          <w:rFonts w:ascii="Times New Roman" w:eastAsia="Times New Roman" w:hAnsi="Times New Roman" w:cs="Times New Roman"/>
          <w:sz w:val="28"/>
          <w:szCs w:val="28"/>
        </w:rPr>
        <w:t>На основании изложенного и руководствуясь ст. ст. 29.9-29.11 КоАП РФ, судья</w:t>
      </w:r>
    </w:p>
    <w:p>
      <w:pPr>
        <w:spacing w:before="5" w:after="0" w:line="317" w:lineRule="atLeast"/>
        <w:ind w:left="5" w:right="29" w:firstLine="701"/>
        <w:jc w:val="center"/>
      </w:pPr>
      <w:r>
        <w:rPr>
          <w:rFonts w:ascii="Times New Roman" w:eastAsia="Times New Roman" w:hAnsi="Times New Roman" w:cs="Times New Roman"/>
          <w:sz w:val="28"/>
          <w:szCs w:val="28"/>
        </w:rPr>
        <w:t>ПОСТАНОВИЛ:</w:t>
      </w:r>
    </w:p>
    <w:p>
      <w:pPr>
        <w:spacing w:before="5" w:after="0" w:line="317" w:lineRule="atLeast"/>
        <w:ind w:left="5" w:right="29" w:firstLine="701"/>
        <w:jc w:val="both"/>
      </w:pPr>
      <w:r>
        <w:rPr>
          <w:rFonts w:ascii="Times New Roman" w:eastAsia="Times New Roman" w:hAnsi="Times New Roman" w:cs="Times New Roman"/>
          <w:sz w:val="28"/>
          <w:szCs w:val="28"/>
        </w:rPr>
        <w:t xml:space="preserve">Сафарова Эльвира </w:t>
      </w:r>
      <w:r>
        <w:rPr>
          <w:rFonts w:ascii="Times New Roman" w:eastAsia="Times New Roman" w:hAnsi="Times New Roman" w:cs="Times New Roman"/>
          <w:sz w:val="28"/>
          <w:szCs w:val="28"/>
        </w:rPr>
        <w:t>Фанзилевича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признать виновным в совершении административного правонарушения, предусмотренного ч. 2 ст. 7.27 Кодекса Российской Федерации об административных правонарушениях, и назначить ему </w:t>
      </w:r>
      <w:r>
        <w:rPr>
          <w:rFonts w:ascii="Times New Roman" w:eastAsia="Times New Roman" w:hAnsi="Times New Roman" w:cs="Times New Roman"/>
          <w:sz w:val="28"/>
          <w:szCs w:val="28"/>
        </w:rPr>
        <w:t>наказание в виде административного штрафа в размере 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000 (три тысячи) рублей 00 копеек. </w:t>
      </w:r>
    </w:p>
    <w:p>
      <w:pPr>
        <w:spacing w:before="5" w:after="0" w:line="317" w:lineRule="atLeast"/>
        <w:ind w:left="5" w:right="29" w:firstLine="701"/>
        <w:jc w:val="both"/>
      </w:pPr>
      <w:r>
        <w:rPr>
          <w:rFonts w:ascii="Times New Roman" w:eastAsia="Times New Roman" w:hAnsi="Times New Roman" w:cs="Times New Roman"/>
          <w:sz w:val="28"/>
          <w:szCs w:val="28"/>
        </w:rPr>
        <w:t>Административный штраф подлежит уплате на р/с 03100643000000018700 в РКЦ Ханты-Мансийск//УФК по Ханты-Мансийскому автономному округу - Югре г. Ханты-Мансийск; ЕКС 40102810245370000007, БИК 007162163; ИНН 8601073664; КПП 8601 01 001; л/с 04872D08080, ОКТМО 71826000; КБК 72011601203019000140. Получатель УФК по ХМАО-Югре (Департамент административного обеспечения Ханты-Мансийского автономного округа-Югры), УИН 0412365400135004812407120.</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5" w:after="0" w:line="317" w:lineRule="atLeast"/>
        <w:ind w:left="5" w:right="29" w:firstLine="701"/>
        <w:jc w:val="both"/>
      </w:pPr>
      <w:r>
        <w:rPr>
          <w:rFonts w:ascii="Times New Roman" w:eastAsia="Times New Roman" w:hAnsi="Times New Roman" w:cs="Times New Roman"/>
          <w:sz w:val="28"/>
          <w:szCs w:val="28"/>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г.п.Белый</w:t>
      </w:r>
      <w:r>
        <w:rPr>
          <w:rFonts w:ascii="Times New Roman" w:eastAsia="Times New Roman" w:hAnsi="Times New Roman" w:cs="Times New Roman"/>
          <w:sz w:val="28"/>
          <w:szCs w:val="28"/>
        </w:rPr>
        <w:t xml:space="preserve"> Яр, </w:t>
      </w:r>
      <w:r>
        <w:rPr>
          <w:rFonts w:ascii="Times New Roman" w:eastAsia="Times New Roman" w:hAnsi="Times New Roman" w:cs="Times New Roman"/>
          <w:sz w:val="28"/>
          <w:szCs w:val="28"/>
        </w:rPr>
        <w:t>ул.Совхозная</w:t>
      </w:r>
      <w:r>
        <w:rPr>
          <w:rFonts w:ascii="Times New Roman" w:eastAsia="Times New Roman" w:hAnsi="Times New Roman" w:cs="Times New Roman"/>
          <w:sz w:val="28"/>
          <w:szCs w:val="28"/>
        </w:rPr>
        <w:t>, 3 судебный участок №2 Сургутского судебного района ХМАО-Югры.</w:t>
      </w:r>
      <w:r>
        <w:rPr>
          <w:rFonts w:ascii="Times New Roman" w:eastAsia="Times New Roman" w:hAnsi="Times New Roman" w:cs="Times New Roman"/>
          <w:sz w:val="28"/>
          <w:szCs w:val="28"/>
        </w:rPr>
        <w:t xml:space="preserve">     </w:t>
      </w:r>
    </w:p>
    <w:p>
      <w:pPr>
        <w:spacing w:before="5" w:after="0" w:line="317" w:lineRule="atLeast"/>
        <w:ind w:left="5" w:right="29" w:firstLine="701"/>
        <w:jc w:val="both"/>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№2 Сургутского района Ханты-Мансийского автономного округа – Югры в течение 10 суток со дня вручения или получения копии постановления. </w:t>
      </w:r>
    </w:p>
    <w:p>
      <w:pPr>
        <w:spacing w:before="5" w:after="0" w:line="317" w:lineRule="atLeast"/>
        <w:ind w:left="5" w:right="29" w:firstLine="701"/>
        <w:jc w:val="both"/>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5" w:after="0" w:line="317" w:lineRule="atLeast"/>
        <w:ind w:left="5" w:right="29" w:firstLine="701"/>
        <w:jc w:val="both"/>
      </w:pPr>
    </w:p>
    <w:p>
      <w:pPr>
        <w:spacing w:before="5" w:after="0" w:line="317" w:lineRule="atLeast"/>
        <w:ind w:left="5" w:right="29" w:firstLine="701"/>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5rplc-9">
    <w:name w:val="cat-ExternalSystemDefined grp-45 rplc-9"/>
    <w:basedOn w:val="DefaultParagraphFont"/>
  </w:style>
  <w:style w:type="character" w:customStyle="1" w:styleId="cat-PassportDatagrp-30rplc-10">
    <w:name w:val="cat-PassportData grp-30 rplc-10"/>
    <w:basedOn w:val="DefaultParagraphFont"/>
  </w:style>
  <w:style w:type="character" w:customStyle="1" w:styleId="cat-UserDefinedgrp-46rplc-12">
    <w:name w:val="cat-UserDefined grp-46 rplc-12"/>
    <w:basedOn w:val="DefaultParagraphFont"/>
  </w:style>
  <w:style w:type="character" w:customStyle="1" w:styleId="cat-PassportDatagrp-31rplc-17">
    <w:name w:val="cat-PassportData grp-31 rplc-17"/>
    <w:basedOn w:val="DefaultParagraphFont"/>
  </w:style>
  <w:style w:type="character" w:customStyle="1" w:styleId="cat-ExternalSystemDefinedgrp-43rplc-18">
    <w:name w:val="cat-ExternalSystemDefined grp-43 rplc-18"/>
    <w:basedOn w:val="DefaultParagraphFont"/>
  </w:style>
  <w:style w:type="character" w:customStyle="1" w:styleId="cat-ExternalSystemDefinedgrp-42rplc-19">
    <w:name w:val="cat-ExternalSystemDefined grp-42 rplc-19"/>
    <w:basedOn w:val="DefaultParagraphFont"/>
  </w:style>
  <w:style w:type="character" w:customStyle="1" w:styleId="cat-ExternalSystemDefinedgrp-41rplc-20">
    <w:name w:val="cat-ExternalSystemDefined grp-41 rplc-20"/>
    <w:basedOn w:val="DefaultParagraphFont"/>
  </w:style>
  <w:style w:type="character" w:customStyle="1" w:styleId="cat-ExternalSystemDefinedgrp-44rplc-21">
    <w:name w:val="cat-ExternalSystemDefined grp-44 rplc-2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